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Shakespearean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Addiction    </w:t>
      </w:r>
      <w:r>
        <w:t xml:space="preserve">   Amazement    </w:t>
      </w:r>
      <w:r>
        <w:t xml:space="preserve">   Assassination    </w:t>
      </w:r>
      <w:r>
        <w:t xml:space="preserve">   Bedazzled    </w:t>
      </w:r>
      <w:r>
        <w:t xml:space="preserve">   Champion    </w:t>
      </w:r>
      <w:r>
        <w:t xml:space="preserve">   Dawn    </w:t>
      </w:r>
      <w:r>
        <w:t xml:space="preserve">   Dishearten    </w:t>
      </w:r>
      <w:r>
        <w:t xml:space="preserve">   Eventful    </w:t>
      </w:r>
      <w:r>
        <w:t xml:space="preserve">   Gust    </w:t>
      </w:r>
      <w:r>
        <w:t xml:space="preserve">   Mimic    </w:t>
      </w:r>
      <w:r>
        <w:t xml:space="preserve">   Multitudinous    </w:t>
      </w:r>
      <w:r>
        <w:t xml:space="preserve">   Obscene    </w:t>
      </w:r>
      <w:r>
        <w:t xml:space="preserve">   Scuffle    </w:t>
      </w:r>
      <w:r>
        <w:t xml:space="preserve">   Swagger    </w:t>
      </w:r>
      <w:r>
        <w:t xml:space="preserve">   Torture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Shakespearean Words</dc:title>
  <dcterms:created xsi:type="dcterms:W3CDTF">2021-10-11T16:35:19Z</dcterms:created>
  <dcterms:modified xsi:type="dcterms:W3CDTF">2021-10-11T16:35:19Z</dcterms:modified>
</cp:coreProperties>
</file>