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Shakespeare's Life and Theatre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Theatre Troupe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Shakespeare's birthplace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people paid one penny per ticket and stayed in the "pit" or "yard."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first monarch Shakespeare wrote 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Whom did Shakespeare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caused the theatres to close down for breaks?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of England's very first theatre?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troupe of actors that traveled to give performances were called "The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Shakespeare's eldest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Shakespeare's plays are mostly written in this 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First Theatre Troupe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children did Shakespeare have?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Shakespeare lived for how many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Performances were held during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Shakespeare's works were first published in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Anne Hathaway was how many years older than William?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Shakespeare's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group destroyed The Globe after the English Civil War began?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people could The Globe hold?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time period in which Shakespeare lived.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England's James the First was first this country's James the Sixth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Play thought to have been the first performed at The Globe.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1613, during Henry VIII, this set off a fire that burned down The Globe.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nickname do we use for Shakespeare?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Shakespeare's Life and Theatre</dc:title>
  <dcterms:created xsi:type="dcterms:W3CDTF">2021-10-11T16:35:27Z</dcterms:created>
  <dcterms:modified xsi:type="dcterms:W3CDTF">2021-10-11T16:35:27Z</dcterms:modified>
</cp:coreProperties>
</file>