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Shakespeare's Life and times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Girl's parts had to be played by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Childhood home ________________-Upon-Avon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Born in this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Wife Anne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Performed plays at this theatre (2 wds.)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His father made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Plays with happy endings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Wrote 154 of this kind of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Globe was closed down due to the (2 wds.)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Collection of all his plays, post-death (2 wds.)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Group of actors, The _______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Instead of paper, they had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Plays with unhappy endings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Shakespeare's Life and times</dc:title>
  <dcterms:created xsi:type="dcterms:W3CDTF">2021-10-11T16:35:35Z</dcterms:created>
  <dcterms:modified xsi:type="dcterms:W3CDTF">2021-10-11T16:35:35Z</dcterms:modified>
</cp:coreProperties>
</file>