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Shakespeare's Macbeth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greed    </w:t>
      </w:r>
      <w:r>
        <w:t xml:space="preserve">   trust    </w:t>
      </w:r>
      <w:r>
        <w:t xml:space="preserve">   fear    </w:t>
      </w:r>
      <w:r>
        <w:t xml:space="preserve">   Betrayal    </w:t>
      </w:r>
      <w:r>
        <w:t xml:space="preserve">   Blood     </w:t>
      </w:r>
      <w:r>
        <w:t xml:space="preserve">   killing    </w:t>
      </w:r>
      <w:r>
        <w:t xml:space="preserve">   malcolm    </w:t>
      </w:r>
      <w:r>
        <w:t xml:space="preserve">   hecate    </w:t>
      </w:r>
      <w:r>
        <w:t xml:space="preserve">   ross    </w:t>
      </w:r>
      <w:r>
        <w:t xml:space="preserve">   lords    </w:t>
      </w:r>
      <w:r>
        <w:t xml:space="preserve">   Ghost    </w:t>
      </w:r>
      <w:r>
        <w:t xml:space="preserve">   dagger    </w:t>
      </w:r>
      <w:r>
        <w:t xml:space="preserve">   king    </w:t>
      </w:r>
      <w:r>
        <w:t xml:space="preserve">   macduff    </w:t>
      </w:r>
      <w:r>
        <w:t xml:space="preserve">   lennox    </w:t>
      </w:r>
      <w:r>
        <w:t xml:space="preserve">   banquo    </w:t>
      </w:r>
      <w:r>
        <w:t xml:space="preserve">   murder     </w:t>
      </w:r>
      <w:r>
        <w:t xml:space="preserve">   three witches     </w:t>
      </w:r>
      <w:r>
        <w:t xml:space="preserve">   lady macbeth     </w:t>
      </w:r>
      <w:r>
        <w:t xml:space="preserve">   macbeth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Macbeth Word Search Puzzle</dc:title>
  <dcterms:created xsi:type="dcterms:W3CDTF">2021-10-11T16:34:31Z</dcterms:created>
  <dcterms:modified xsi:type="dcterms:W3CDTF">2021-10-11T16:34:31Z</dcterms:modified>
</cp:coreProperties>
</file>