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Shakespeare's Othello Act II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it that Cassio believes he lost of 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Iago explains that women are lazy in all matters except this 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group that is in conflict with the primary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Othello accuse Desdemona of being?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Cassio and Desdemona tease Emilia about being?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Lodovico give to Othello that is from Venice?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Othello celebrated the success of Cyprus's safety from whom?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 Roderigo and Iago try to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Cassio was Othello's former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Cassio accused of being?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object was spotted with the strawberries?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Iago do to Othello?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Othello was accused of using this to woo Desdemona.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archetype that Iago tries to convince others that Desdemona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way to say petition would be this, (2 words).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Shakespeare's Othello Act II Crossword</dc:title>
  <dcterms:created xsi:type="dcterms:W3CDTF">2021-10-11T16:34:45Z</dcterms:created>
  <dcterms:modified xsi:type="dcterms:W3CDTF">2021-10-11T16:34:45Z</dcterms:modified>
</cp:coreProperties>
</file>