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Shakespeare's Plays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funny mistake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story to be told when it is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Sounds like drums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Fantasy on a warm evening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Scottish Play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Star-crossed lovers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was never a Roman Emperor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Similar to a popular Christmas song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fifth of his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Apparently murdered his nephews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Was this named after Shakespeare's 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Stormy weather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Shakespeare's Plays</dc:title>
  <dcterms:created xsi:type="dcterms:W3CDTF">2021-10-11T16:35:14Z</dcterms:created>
  <dcterms:modified xsi:type="dcterms:W3CDTF">2021-10-11T16:35:14Z</dcterms:modified>
</cp:coreProperties>
</file>