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Shampoo &amp; Condition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Dermatitis    </w:t>
      </w:r>
      <w:r>
        <w:t xml:space="preserve">   Effleurage    </w:t>
      </w:r>
      <w:r>
        <w:t xml:space="preserve">   Towel    </w:t>
      </w:r>
      <w:r>
        <w:t xml:space="preserve">   Petrissage    </w:t>
      </w:r>
      <w:r>
        <w:t xml:space="preserve">   Gown    </w:t>
      </w:r>
      <w:r>
        <w:t xml:space="preserve">   Rotary    </w:t>
      </w:r>
      <w:r>
        <w:t xml:space="preserve">   Treatment    </w:t>
      </w:r>
      <w:r>
        <w:t xml:space="preserve">   Hydrophilic    </w:t>
      </w:r>
      <w:r>
        <w:t xml:space="preserve">   Gloves    </w:t>
      </w:r>
      <w:r>
        <w:t xml:space="preserve">   Friction    </w:t>
      </w:r>
      <w:r>
        <w:t xml:space="preserve">   Surfactant    </w:t>
      </w:r>
      <w:r>
        <w:t xml:space="preserve">   Hydrophobic    </w:t>
      </w:r>
      <w:r>
        <w:t xml:space="preserve">   Conditioner    </w:t>
      </w:r>
      <w:r>
        <w:t xml:space="preserve">   Shampoo    </w:t>
      </w:r>
      <w:r>
        <w:t xml:space="preserve">   Lank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Shampoo &amp; Condition </dc:title>
  <dcterms:created xsi:type="dcterms:W3CDTF">2021-12-02T03:35:33Z</dcterms:created>
  <dcterms:modified xsi:type="dcterms:W3CDTF">2021-12-02T03:35:33Z</dcterms:modified>
</cp:coreProperties>
</file>