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Shampoo and Condition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Top layer of the skin structure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 _ _ water opens the cuticle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type of conditioner smooths down the cuticle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treatment is good for dandruff and psoriasis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PPE must be worn during the shampooing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Part of the hair structure where all the chemical and physical changes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Outer layer of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 _ _ _ water closes the cuticle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Water loving head of the surfactant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Water hating tail of the surfactant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conditoner enters the cortex to help rebuild hair strucure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Middle structure of the hair, not always present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carried out before every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Circular massage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Fast rubbing technique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Deep kneading movement used during conditioning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Layer of the skin which holds the hair follicle, sebaceous flans and other features of the skin structure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Stroking technique used for shampoo and condition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Shampoo and Condition</dc:title>
  <dcterms:created xsi:type="dcterms:W3CDTF">2021-10-11T16:35:47Z</dcterms:created>
  <dcterms:modified xsi:type="dcterms:W3CDTF">2021-10-11T16:35:47Z</dcterms:modified>
</cp:coreProperties>
</file>