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Shampoo and Conditioning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Impetigo, sycosis, sebaceous cyst is a form of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Circular movements stimulates, removes dirt/grease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warts and herpes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Itchy white skin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Nut oil, jojoba , protein shampoos are used to treat this scalp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Protects the client at the backwash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Patches of pink/grey, scaly broken hair like ringworm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Average person hair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Dry skin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Raised bumps and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Red irritation and sore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 production of skin cells dry silvery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Head lice, scabies is a form of 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hair type would you use lemon or camomile shampoo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Rotary motion on the scalp with finger tips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Smooth, soothing, stroking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to use if hair is in bad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 used for cleaning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scalp conditon would you use lemon and egg shampoo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PPE that covers the client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Bold patches , hair loss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Shampoo and Conditioning</dc:title>
  <dcterms:created xsi:type="dcterms:W3CDTF">2021-10-11T16:34:57Z</dcterms:created>
  <dcterms:modified xsi:type="dcterms:W3CDTF">2021-10-11T16:34:57Z</dcterms:modified>
</cp:coreProperties>
</file>