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Shana Make up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kiki    </w:t>
      </w:r>
      <w:r>
        <w:t xml:space="preserve">   raine    </w:t>
      </w:r>
      <w:r>
        <w:t xml:space="preserve">   malachi    </w:t>
      </w:r>
      <w:r>
        <w:t xml:space="preserve">   chasyn    </w:t>
      </w:r>
      <w:r>
        <w:t xml:space="preserve">   anthony    </w:t>
      </w:r>
      <w:r>
        <w:t xml:space="preserve">   whitney    </w:t>
      </w:r>
      <w:r>
        <w:t xml:space="preserve">   alabama    </w:t>
      </w:r>
      <w:r>
        <w:t xml:space="preserve">   walker    </w:t>
      </w:r>
      <w:r>
        <w:t xml:space="preserve">   terry    </w:t>
      </w:r>
      <w:r>
        <w:t xml:space="preserve">   mercer    </w:t>
      </w:r>
      <w:r>
        <w:t xml:space="preserve">   cole    </w:t>
      </w:r>
      <w:r>
        <w:t xml:space="preserve">   ashton    </w:t>
      </w:r>
      <w:r>
        <w:t xml:space="preserve">   jamielyn    </w:t>
      </w:r>
      <w:r>
        <w:t xml:space="preserve">   tara    </w:t>
      </w:r>
      <w:r>
        <w:t xml:space="preserve">   matthew    </w:t>
      </w:r>
      <w:r>
        <w:t xml:space="preserve">   brooke    </w:t>
      </w:r>
      <w:r>
        <w:t xml:space="preserve">   mason    </w:t>
      </w:r>
      <w:r>
        <w:t xml:space="preserve">   blake    </w:t>
      </w:r>
      <w:r>
        <w:t xml:space="preserve">   luke    </w:t>
      </w:r>
      <w:r>
        <w:t xml:space="preserve">   landon    </w:t>
      </w:r>
      <w:r>
        <w:t xml:space="preserve">   devon    </w:t>
      </w:r>
      <w:r>
        <w:t xml:space="preserve">   aiden    </w:t>
      </w:r>
      <w:r>
        <w:t xml:space="preserve">   justin    </w:t>
      </w:r>
      <w:r>
        <w:t xml:space="preserve">   shalonda    </w:t>
      </w:r>
      <w:r>
        <w:t xml:space="preserve">   brionna    </w:t>
      </w:r>
      <w:r>
        <w:t xml:space="preserve">   brianna    </w:t>
      </w:r>
      <w:r>
        <w:t xml:space="preserve">   savannah    </w:t>
      </w:r>
      <w:r>
        <w:t xml:space="preserve">   melody    </w:t>
      </w:r>
      <w:r>
        <w:t xml:space="preserve">   sam    </w:t>
      </w:r>
      <w:r>
        <w:t xml:space="preserve">   ann    </w:t>
      </w:r>
      <w:r>
        <w:t xml:space="preserve">   anna    </w:t>
      </w:r>
      <w:r>
        <w:t xml:space="preserve">   tale    </w:t>
      </w:r>
      <w:r>
        <w:t xml:space="preserve">   hinson    </w:t>
      </w:r>
      <w:r>
        <w:t xml:space="preserve">   ross    </w:t>
      </w:r>
      <w:r>
        <w:t xml:space="preserve">   rossie    </w:t>
      </w:r>
      <w:r>
        <w:t xml:space="preserve">   samantha    </w:t>
      </w:r>
      <w:r>
        <w:t xml:space="preserve">   king    </w:t>
      </w:r>
      <w:r>
        <w:t xml:space="preserve">   kelly    </w:t>
      </w:r>
      <w:r>
        <w:t xml:space="preserve">   bbt    </w:t>
      </w:r>
      <w:r>
        <w:t xml:space="preserve">   wesley    </w:t>
      </w:r>
      <w:r>
        <w:t xml:space="preserve">   tonya    </w:t>
      </w:r>
      <w:r>
        <w:t xml:space="preserve">   amber    </w:t>
      </w:r>
      <w:r>
        <w:t xml:space="preserve">   bojangles    </w:t>
      </w:r>
      <w:r>
        <w:t xml:space="preserve">   tammy    </w:t>
      </w:r>
      <w:r>
        <w:t xml:space="preserve">   johnny    </w:t>
      </w:r>
      <w:r>
        <w:t xml:space="preserve">   brandon    </w:t>
      </w:r>
      <w:r>
        <w:t xml:space="preserve">   johnathon    </w:t>
      </w:r>
      <w:r>
        <w:t xml:space="preserve">   elizabeth    </w:t>
      </w:r>
      <w:r>
        <w:t xml:space="preserve">   jamie    </w:t>
      </w:r>
      <w:r>
        <w:t xml:space="preserve">   santana    </w:t>
      </w:r>
      <w:r>
        <w:t xml:space="preserve">   mookie    </w:t>
      </w:r>
      <w:r>
        <w:t xml:space="preserve">   Tiffany    </w:t>
      </w:r>
      <w:r>
        <w:t xml:space="preserve">   christina    </w:t>
      </w:r>
      <w:r>
        <w:t xml:space="preserve">   shamika    </w:t>
      </w:r>
      <w:r>
        <w:t xml:space="preserve">   turbeville    </w:t>
      </w:r>
      <w:r>
        <w:t xml:space="preserve">   tiffany    </w:t>
      </w:r>
      <w:r>
        <w:t xml:space="preserve">   william    </w:t>
      </w:r>
      <w:r>
        <w:t xml:space="preserve">   tina    </w:t>
      </w:r>
      <w:r>
        <w:t xml:space="preserve">   petey    </w:t>
      </w:r>
      <w:r>
        <w:t xml:space="preserve">   glenn    </w:t>
      </w:r>
      <w:r>
        <w:t xml:space="preserve">   donna    </w:t>
      </w:r>
      <w:r>
        <w:t xml:space="preserve">   Remington    </w:t>
      </w:r>
      <w:r>
        <w:t xml:space="preserve">   courtney    </w:t>
      </w:r>
      <w:r>
        <w:t xml:space="preserve">   melinda    </w:t>
      </w:r>
      <w:r>
        <w:t xml:space="preserve">   austin    </w:t>
      </w:r>
      <w:r>
        <w:t xml:space="preserve">   bryson    </w:t>
      </w:r>
      <w:r>
        <w:t xml:space="preserve">   spanky    </w:t>
      </w:r>
      <w:r>
        <w:t xml:space="preserve">   thomas    </w:t>
      </w:r>
      <w:r>
        <w:t xml:space="preserve">   matt    </w:t>
      </w:r>
      <w:r>
        <w:t xml:space="preserve">   Shana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Shana Make up Crossword puzzle</dc:title>
  <dcterms:created xsi:type="dcterms:W3CDTF">2021-10-11T16:35:59Z</dcterms:created>
  <dcterms:modified xsi:type="dcterms:W3CDTF">2021-10-11T16:35:59Z</dcterms:modified>
</cp:coreProperties>
</file>