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Shang Dynasty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Yellow river valley    </w:t>
      </w:r>
      <w:r>
        <w:t xml:space="preserve">   Zhou    </w:t>
      </w:r>
      <w:r>
        <w:t xml:space="preserve">   Tang shang    </w:t>
      </w:r>
      <w:r>
        <w:t xml:space="preserve">   Bronze    </w:t>
      </w:r>
      <w:r>
        <w:t xml:space="preserve">   King tang    </w:t>
      </w:r>
      <w:r>
        <w:t xml:space="preserve">   China    </w:t>
      </w:r>
      <w:r>
        <w:t xml:space="preserve">   Emperors    </w:t>
      </w:r>
      <w:r>
        <w:t xml:space="preserve">   Liu xin    </w:t>
      </w:r>
      <w:r>
        <w:t xml:space="preserve">   Tai wu    </w:t>
      </w:r>
      <w:r>
        <w:t xml:space="preserve">   Imperial    </w:t>
      </w:r>
      <w:r>
        <w:t xml:space="preserve">   Ancient china    </w:t>
      </w:r>
      <w:r>
        <w:t xml:space="preserve">   Shang dynasty    </w:t>
      </w:r>
      <w:r>
        <w:t xml:space="preserve">   Shang di    </w:t>
      </w:r>
      <w:r>
        <w:t xml:space="preserve">   Chinese    </w:t>
      </w:r>
      <w:r>
        <w:t xml:space="preserve">   Monarchy    </w:t>
      </w:r>
      <w:r>
        <w:t xml:space="preserve">   calender    </w:t>
      </w:r>
      <w:r>
        <w:t xml:space="preserve">   Six hundred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Shang Dynasty</dc:title>
  <dcterms:created xsi:type="dcterms:W3CDTF">2021-10-11T16:35:10Z</dcterms:created>
  <dcterms:modified xsi:type="dcterms:W3CDTF">2021-10-11T16:35:10Z</dcterms:modified>
</cp:coreProperties>
</file>