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Shang Dynasty and Mandate of Heaven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constant ----- weakened the Shang military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city held Shang artifacts?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character that stands for words (used in ancient Chinese language)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shang army defended the dynasty from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they give their ancestors to keep them happy?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rise and fall of ruling families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used to communicate with ancestors?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a Dynasty loses the mandate of heaven, the people have the right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Shang warriors often used ------ during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----- are a sign that a Dynasty has lost the Mandate of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Written language helped ---- the Chinese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Farmers used tools made out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gods give emperors the right to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Slaves were ----- after their owner 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Shang Dynasty falls to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Shang artisans were skilled at using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Cowrie shells were used 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Shang Dynasty and Mandate of Heaven</dc:title>
  <dcterms:created xsi:type="dcterms:W3CDTF">2021-10-11T16:35:41Z</dcterms:created>
  <dcterms:modified xsi:type="dcterms:W3CDTF">2021-10-11T16:35:41Z</dcterms:modified>
</cp:coreProperties>
</file>