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circles    </w:t>
      </w:r>
      <w:r>
        <w:t xml:space="preserve">   Crescent    </w:t>
      </w:r>
      <w:r>
        <w:t xml:space="preserve">   Cube    </w:t>
      </w:r>
      <w:r>
        <w:t xml:space="preserve">   Cylinder    </w:t>
      </w:r>
      <w:r>
        <w:t xml:space="preserve">   Decagon    </w:t>
      </w:r>
      <w:r>
        <w:t xml:space="preserve">   Fibonacci    </w:t>
      </w:r>
      <w:r>
        <w:t xml:space="preserve">   half circles    </w:t>
      </w:r>
      <w:r>
        <w:t xml:space="preserve">   Heptagon    </w:t>
      </w:r>
      <w:r>
        <w:t xml:space="preserve">   hexagon    </w:t>
      </w:r>
      <w:r>
        <w:t xml:space="preserve">   Hexagonal Prism    </w:t>
      </w:r>
      <w:r>
        <w:t xml:space="preserve">   Isoscles Triangle    </w:t>
      </w:r>
      <w:r>
        <w:t xml:space="preserve">   kite    </w:t>
      </w:r>
      <w:r>
        <w:t xml:space="preserve">   Nonagon    </w:t>
      </w:r>
      <w:r>
        <w:t xml:space="preserve">   Octagon    </w:t>
      </w:r>
      <w:r>
        <w:t xml:space="preserve">   ovals    </w:t>
      </w:r>
      <w:r>
        <w:t xml:space="preserve">   Parallelogram    </w:t>
      </w:r>
      <w:r>
        <w:t xml:space="preserve">   pentagon    </w:t>
      </w:r>
      <w:r>
        <w:t xml:space="preserve">   rectangles    </w:t>
      </w:r>
      <w:r>
        <w:t xml:space="preserve">   shapes    </w:t>
      </w:r>
      <w:r>
        <w:t xml:space="preserve">   Sphere    </w:t>
      </w:r>
      <w:r>
        <w:t xml:space="preserve">   Square Pyramid    </w:t>
      </w:r>
      <w:r>
        <w:t xml:space="preserve">   squares    </w:t>
      </w:r>
      <w:r>
        <w:t xml:space="preserve">   triangles    </w:t>
      </w:r>
      <w:r>
        <w:t xml:space="preserve">   Triangular Prism    </w:t>
      </w:r>
      <w:r>
        <w:t xml:space="preserve">   Triangular Pyramid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</dc:title>
  <dcterms:created xsi:type="dcterms:W3CDTF">2021-10-11T16:36:43Z</dcterms:created>
  <dcterms:modified xsi:type="dcterms:W3CDTF">2021-10-11T16:36:43Z</dcterms:modified>
</cp:coreProperties>
</file>