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Shapes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nets    </w:t>
      </w:r>
      <w:r>
        <w:t xml:space="preserve">   polygon    </w:t>
      </w:r>
      <w:r>
        <w:t xml:space="preserve">   square    </w:t>
      </w:r>
      <w:r>
        <w:t xml:space="preserve">   diamond    </w:t>
      </w:r>
      <w:r>
        <w:t xml:space="preserve">   parallelogram    </w:t>
      </w:r>
      <w:r>
        <w:t xml:space="preserve">   rhombus    </w:t>
      </w:r>
      <w:r>
        <w:t xml:space="preserve">   triangle    </w:t>
      </w:r>
      <w:r>
        <w:t xml:space="preserve">   faces    </w:t>
      </w:r>
      <w:r>
        <w:t xml:space="preserve">   vertices    </w:t>
      </w:r>
      <w:r>
        <w:t xml:space="preserve">   vertex    </w:t>
      </w:r>
      <w:r>
        <w:t xml:space="preserve">   square based pyramid    </w:t>
      </w:r>
      <w:r>
        <w:t xml:space="preserve">   Icosahedron    </w:t>
      </w:r>
      <w:r>
        <w:t xml:space="preserve">   hexagonal prism    </w:t>
      </w:r>
      <w:r>
        <w:t xml:space="preserve">   cuboid    </w:t>
      </w:r>
      <w:r>
        <w:t xml:space="preserve">   cube    </w:t>
      </w:r>
      <w:r>
        <w:t xml:space="preserve">   cylinder    </w:t>
      </w:r>
      <w:r>
        <w:t xml:space="preserve">   cone    </w:t>
      </w:r>
      <w:r>
        <w:t xml:space="preserve">   pyramid    </w:t>
      </w:r>
      <w:r>
        <w:t xml:space="preserve">   prism    </w:t>
      </w:r>
      <w:r>
        <w:t xml:space="preserve">   triangular prism    </w:t>
      </w:r>
      <w:r>
        <w:t xml:space="preserve">   Dodecahedron    </w:t>
      </w:r>
      <w:r>
        <w:t xml:space="preserve">   tetrahedron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Shapes </dc:title>
  <dcterms:created xsi:type="dcterms:W3CDTF">2021-10-11T16:36:51Z</dcterms:created>
  <dcterms:modified xsi:type="dcterms:W3CDTF">2021-10-11T16:36:51Z</dcterms:modified>
</cp:coreProperties>
</file>