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Shapes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ellipsoid    </w:t>
      </w:r>
      <w:r>
        <w:t xml:space="preserve">   ellipse    </w:t>
      </w:r>
      <w:r>
        <w:t xml:space="preserve">   cuboid    </w:t>
      </w:r>
      <w:r>
        <w:t xml:space="preserve">   icosahedron    </w:t>
      </w:r>
      <w:r>
        <w:t xml:space="preserve">   dodecahedron    </w:t>
      </w:r>
      <w:r>
        <w:t xml:space="preserve">   octahedron    </w:t>
      </w:r>
      <w:r>
        <w:t xml:space="preserve">   tetrahedron    </w:t>
      </w:r>
      <w:r>
        <w:t xml:space="preserve">   hemisphere    </w:t>
      </w:r>
      <w:r>
        <w:t xml:space="preserve">   equal    </w:t>
      </w:r>
      <w:r>
        <w:t xml:space="preserve">   acute    </w:t>
      </w:r>
      <w:r>
        <w:t xml:space="preserve">   net    </w:t>
      </w:r>
      <w:r>
        <w:t xml:space="preserve">   irregular    </w:t>
      </w:r>
      <w:r>
        <w:t xml:space="preserve">   regular    </w:t>
      </w:r>
      <w:r>
        <w:t xml:space="preserve">   polygon    </w:t>
      </w:r>
      <w:r>
        <w:t xml:space="preserve">   adjacent    </w:t>
      </w:r>
      <w:r>
        <w:t xml:space="preserve">   parallel    </w:t>
      </w:r>
      <w:r>
        <w:t xml:space="preserve">   sides    </w:t>
      </w:r>
      <w:r>
        <w:t xml:space="preserve">   opposite    </w:t>
      </w:r>
      <w:r>
        <w:t xml:space="preserve">   cube    </w:t>
      </w:r>
      <w:r>
        <w:t xml:space="preserve">   obtuse    </w:t>
      </w:r>
      <w:r>
        <w:t xml:space="preserve">   right    </w:t>
      </w:r>
      <w:r>
        <w:t xml:space="preserve">   angle    </w:t>
      </w:r>
      <w:r>
        <w:t xml:space="preserve">   scalene    </w:t>
      </w:r>
      <w:r>
        <w:t xml:space="preserve">   isosceles    </w:t>
      </w:r>
      <w:r>
        <w:t xml:space="preserve">   equilateral    </w:t>
      </w:r>
      <w:r>
        <w:t xml:space="preserve">   vertex    </w:t>
      </w:r>
      <w:r>
        <w:t xml:space="preserve">   faces    </w:t>
      </w:r>
      <w:r>
        <w:t xml:space="preserve">   edges    </w:t>
      </w:r>
      <w:r>
        <w:t xml:space="preserve">   vertices    </w:t>
      </w:r>
      <w:r>
        <w:t xml:space="preserve">   base    </w:t>
      </w:r>
      <w:r>
        <w:t xml:space="preserve">   cylinder    </w:t>
      </w:r>
      <w:r>
        <w:t xml:space="preserve">   sphere    </w:t>
      </w:r>
      <w:r>
        <w:t xml:space="preserve">   cone    </w:t>
      </w:r>
      <w:r>
        <w:t xml:space="preserve">   pyramid    </w:t>
      </w:r>
      <w:r>
        <w:t xml:space="preserve">   prism    </w:t>
      </w:r>
      <w:r>
        <w:t xml:space="preserve">   rhombus    </w:t>
      </w:r>
      <w:r>
        <w:t xml:space="preserve">   parallelogram    </w:t>
      </w:r>
      <w:r>
        <w:t xml:space="preserve">   kite    </w:t>
      </w:r>
      <w:r>
        <w:t xml:space="preserve">   trapezium    </w:t>
      </w:r>
      <w:r>
        <w:t xml:space="preserve">   dodecagon    </w:t>
      </w:r>
      <w:r>
        <w:t xml:space="preserve">   undecagon    </w:t>
      </w:r>
      <w:r>
        <w:t xml:space="preserve">   decagon    </w:t>
      </w:r>
      <w:r>
        <w:t xml:space="preserve">   nonagon    </w:t>
      </w:r>
      <w:r>
        <w:t xml:space="preserve">   octagon    </w:t>
      </w:r>
      <w:r>
        <w:t xml:space="preserve">   heptagon    </w:t>
      </w:r>
      <w:r>
        <w:t xml:space="preserve">   hexagon    </w:t>
      </w:r>
      <w:r>
        <w:t xml:space="preserve">   pentagon    </w:t>
      </w:r>
      <w:r>
        <w:t xml:space="preserve">   quadrilateral    </w:t>
      </w:r>
      <w:r>
        <w:t xml:space="preserve">   triangle    </w:t>
      </w:r>
      <w:r>
        <w:t xml:space="preserve">   rectangle    </w:t>
      </w:r>
      <w:r>
        <w:t xml:space="preserve">   square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Shapes wordsearch</dc:title>
  <dcterms:created xsi:type="dcterms:W3CDTF">2021-10-11T16:36:17Z</dcterms:created>
  <dcterms:modified xsi:type="dcterms:W3CDTF">2021-10-11T16:36:17Z</dcterms:modified>
</cp:coreProperties>
</file>