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Shaq's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Small"/>
      </w:pPr>
      <w:r>
        <w:t xml:space="preserve">   talented    </w:t>
      </w:r>
      <w:r>
        <w:t xml:space="preserve">   big    </w:t>
      </w:r>
      <w:r>
        <w:t xml:space="preserve">   tall    </w:t>
      </w:r>
      <w:r>
        <w:t xml:space="preserve">   nba    </w:t>
      </w:r>
      <w:r>
        <w:t xml:space="preserve">   rookie    </w:t>
      </w:r>
      <w:r>
        <w:t xml:space="preserve">   rapper    </w:t>
      </w:r>
      <w:r>
        <w:t xml:space="preserve">   actor    </w:t>
      </w:r>
      <w:r>
        <w:t xml:space="preserve">   oneal    </w:t>
      </w:r>
      <w:r>
        <w:t xml:space="preserve">   shaq    </w:t>
      </w:r>
      <w:r>
        <w:t xml:space="preserve">   dunk    </w:t>
      </w:r>
      <w:r>
        <w:t xml:space="preserve">   dribble    </w:t>
      </w:r>
      <w:r>
        <w:t xml:space="preserve">   basketball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Shaq's Word Search</dc:title>
  <dcterms:created xsi:type="dcterms:W3CDTF">2021-10-11T16:35:03Z</dcterms:created>
  <dcterms:modified xsi:type="dcterms:W3CDTF">2021-10-11T16:35:03Z</dcterms:modified>
</cp:coreProperties>
</file>