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SharePoint Links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link to a web-based application that stores copies of correspondence sent from Delta Dental to our members and providers.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document use to find the correct queue when you are manually workflowing a request?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handbook that processing policies and procedures have been updated (annually) to comply with the American Dental Association’s Current Dental Terminology (CDT).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used to view and maintain the billing and financial account information for HCR enrollees and their dependents.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acronym can be used to access a document that allows you to crosscheck procedure codes?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link in SharePoint can you find an updated article/documents for special group 32BJ?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document should be used to check the enrollee's group information on every call.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Human Resources information for Delta Dental employees.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resource used to verify provider information such as address, specialty, participating status, and fees.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type this in your internet browser to take you to a special site for the Contact Center, but there is also a link to it on SharePoint.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Links</dc:title>
  <dcterms:created xsi:type="dcterms:W3CDTF">2021-10-11T16:35:27Z</dcterms:created>
  <dcterms:modified xsi:type="dcterms:W3CDTF">2021-10-11T16:35:27Z</dcterms:modified>
</cp:coreProperties>
</file>