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Share Everything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Baptized    </w:t>
      </w:r>
      <w:r>
        <w:t xml:space="preserve">   Believe    </w:t>
      </w:r>
      <w:r>
        <w:t xml:space="preserve">   Bread    </w:t>
      </w:r>
      <w:r>
        <w:t xml:space="preserve">   Care    </w:t>
      </w:r>
      <w:r>
        <w:t xml:space="preserve">   Christian    </w:t>
      </w:r>
      <w:r>
        <w:t xml:space="preserve">   Church    </w:t>
      </w:r>
      <w:r>
        <w:t xml:space="preserve">   Compassion    </w:t>
      </w:r>
      <w:r>
        <w:t xml:space="preserve">   Jesus    </w:t>
      </w:r>
      <w:r>
        <w:t xml:space="preserve">   Kindness    </w:t>
      </w:r>
      <w:r>
        <w:t xml:space="preserve">   Love    </w:t>
      </w:r>
      <w:r>
        <w:t xml:space="preserve">   Pentecost    </w:t>
      </w:r>
      <w:r>
        <w:t xml:space="preserve">   Peter    </w:t>
      </w:r>
      <w:r>
        <w:t xml:space="preserve">   Repent    </w:t>
      </w:r>
      <w:r>
        <w:t xml:space="preserve">   Serve    </w:t>
      </w:r>
      <w:r>
        <w:t xml:space="preserve">   Share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Everything</dc:title>
  <dcterms:created xsi:type="dcterms:W3CDTF">2021-10-11T16:36:48Z</dcterms:created>
  <dcterms:modified xsi:type="dcterms:W3CDTF">2021-10-11T16:36:48Z</dcterms:modified>
</cp:coreProperties>
</file>