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Shark Tank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Background    </w:t>
      </w:r>
      <w:r>
        <w:t xml:space="preserve">   Business    </w:t>
      </w:r>
      <w:r>
        <w:t xml:space="preserve">   Career Cluster    </w:t>
      </w:r>
      <w:r>
        <w:t xml:space="preserve">   Demographic    </w:t>
      </w:r>
      <w:r>
        <w:t xml:space="preserve">   Entrepreneur    </w:t>
      </w:r>
      <w:r>
        <w:t xml:space="preserve">   Equity    </w:t>
      </w:r>
      <w:r>
        <w:t xml:space="preserve">   Investment    </w:t>
      </w:r>
      <w:r>
        <w:t xml:space="preserve">   Investor    </w:t>
      </w:r>
      <w:r>
        <w:t xml:space="preserve">   Line of Credit    </w:t>
      </w:r>
      <w:r>
        <w:t xml:space="preserve">   Logo    </w:t>
      </w:r>
      <w:r>
        <w:t xml:space="preserve">   Margins    </w:t>
      </w:r>
      <w:r>
        <w:t xml:space="preserve">   Pitch    </w:t>
      </w:r>
      <w:r>
        <w:t xml:space="preserve">   Presentation    </w:t>
      </w:r>
      <w:r>
        <w:t xml:space="preserve">   Product    </w:t>
      </w:r>
      <w:r>
        <w:t xml:space="preserve">   Royalty    </w:t>
      </w:r>
      <w:r>
        <w:t xml:space="preserve">   Shark    </w:t>
      </w:r>
      <w:r>
        <w:t xml:space="preserve">   SMART Goal    </w:t>
      </w:r>
      <w:r>
        <w:t xml:space="preserve">   Stake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 Tank</dc:title>
  <dcterms:created xsi:type="dcterms:W3CDTF">2021-10-11T16:36:51Z</dcterms:created>
  <dcterms:modified xsi:type="dcterms:W3CDTF">2021-10-11T16:36:51Z</dcterms:modified>
</cp:coreProperties>
</file>