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Shark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Incurrent water passage for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Tail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Filters blood and gets rid of old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smelling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Opening for urinary fluids, reproductive fluids, and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single fin located directly behind the 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Muscles in 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Produce enzyme to aid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Fin used to keep shark afloat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Sensory structures used to detect electrical impulses, changes in temp., and salinity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Filters urine from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Fin(s) located on top of 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feel vibrations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pair of fins located on the back underside of a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Removes salt to keep salt levels balanced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Portions of small intestine where most digestion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reproductive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respiratory organs; used for water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 organ helps the shark stay buoyant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Terms</dc:title>
  <dcterms:created xsi:type="dcterms:W3CDTF">2021-10-11T16:35:07Z</dcterms:created>
  <dcterms:modified xsi:type="dcterms:W3CDTF">2021-10-11T16:35:07Z</dcterms:modified>
</cp:coreProperties>
</file>