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Shark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fILES    </w:t>
      </w:r>
      <w:r>
        <w:t xml:space="preserve">   JAWS    </w:t>
      </w:r>
      <w:r>
        <w:t xml:space="preserve">   TEETH    </w:t>
      </w:r>
      <w:r>
        <w:t xml:space="preserve">   DANGER    </w:t>
      </w:r>
      <w:r>
        <w:t xml:space="preserve">   SWIM    </w:t>
      </w:r>
      <w:r>
        <w:t xml:space="preserve">   CARTILAGE    </w:t>
      </w:r>
      <w:r>
        <w:t xml:space="preserve">   BASKING    </w:t>
      </w:r>
      <w:r>
        <w:t xml:space="preserve">   POWERFUL    </w:t>
      </w:r>
      <w:r>
        <w:t xml:space="preserve">   FISH    </w:t>
      </w:r>
      <w:r>
        <w:t xml:space="preserve">   MAKO    </w:t>
      </w:r>
      <w:r>
        <w:t xml:space="preserve">   SHARK    </w:t>
      </w:r>
      <w:r>
        <w:t xml:space="preserve">   REEF    </w:t>
      </w:r>
      <w:r>
        <w:t xml:space="preserve">   NURSE    </w:t>
      </w:r>
      <w:r>
        <w:t xml:space="preserve">   HAMMERHEAD    </w:t>
      </w:r>
      <w:r>
        <w:t xml:space="preserve">   TIGER    </w:t>
      </w:r>
      <w:r>
        <w:t xml:space="preserve">   HABITAT    </w:t>
      </w:r>
      <w:r>
        <w:t xml:space="preserve">   WHALE    </w:t>
      </w:r>
      <w:r>
        <w:t xml:space="preserve">   PREDATOR    </w:t>
      </w:r>
      <w:r>
        <w:t xml:space="preserve">   OCEAN    </w:t>
      </w:r>
      <w:r>
        <w:t xml:space="preserve">   SKIN    </w:t>
      </w:r>
      <w:r>
        <w:t xml:space="preserve">   FIN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Week</dc:title>
  <dcterms:created xsi:type="dcterms:W3CDTF">2021-10-11T16:36:11Z</dcterms:created>
  <dcterms:modified xsi:type="dcterms:W3CDTF">2021-10-11T16:36:11Z</dcterms:modified>
</cp:coreProperties>
</file>