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Sharks!!!!!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skark skin feels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sharks call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sharks use to filter oxygen from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 are ___ hundred species of sharks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sharks do not have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sharks are placed on their backs they go into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shark found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shark mostly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sharks commonly found in tropical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Sharks!!!!!</dc:title>
  <dcterms:created xsi:type="dcterms:W3CDTF">2021-10-11T16:36:42Z</dcterms:created>
  <dcterms:modified xsi:type="dcterms:W3CDTF">2021-10-11T16:36:42Z</dcterms:modified>
</cp:coreProperties>
</file>