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killed or destroyed a large portion of (sea-life)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Predators at the top of the food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of something in a single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feeding and nutrition.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chain of events with one event in a system having a negative effect on another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finally in  the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there is none left of a species (If they have died out) they have reached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Communities of living organisms (plants, animals etc.) in a particular area that work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variety of life on earth ,its communities and habitats.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highly destructive.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variety of species in a defined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preying of one animal on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Sharks</dc:title>
  <dcterms:created xsi:type="dcterms:W3CDTF">2021-10-11T16:36:44Z</dcterms:created>
  <dcterms:modified xsi:type="dcterms:W3CDTF">2021-10-11T16:36:44Z</dcterms:modified>
</cp:coreProperties>
</file>