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Sharks and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centropomus undecimas    </w:t>
      </w:r>
      <w:r>
        <w:t xml:space="preserve">   sphyrnidae luecas    </w:t>
      </w:r>
      <w:r>
        <w:t xml:space="preserve">   carcharhinus luecas    </w:t>
      </w:r>
      <w:r>
        <w:t xml:space="preserve">   gills    </w:t>
      </w:r>
      <w:r>
        <w:t xml:space="preserve">   ctenoid scales    </w:t>
      </w:r>
      <w:r>
        <w:t xml:space="preserve">   placoid scales    </w:t>
      </w:r>
      <w:r>
        <w:t xml:space="preserve">   fins    </w:t>
      </w:r>
      <w:r>
        <w:t xml:space="preserve">   Fry    </w:t>
      </w:r>
      <w:r>
        <w:t xml:space="preserve">   Anal fin    </w:t>
      </w:r>
      <w:r>
        <w:t xml:space="preserve">   Cloaca    </w:t>
      </w:r>
      <w:r>
        <w:t xml:space="preserve">   Claspers    </w:t>
      </w:r>
      <w:r>
        <w:t xml:space="preserve">   fish    </w:t>
      </w:r>
      <w:r>
        <w:t xml:space="preserve">   Sharks    </w:t>
      </w:r>
      <w:r>
        <w:t xml:space="preserve">   Cephalochordata    </w:t>
      </w:r>
      <w:r>
        <w:t xml:space="preserve">   Tunicata    </w:t>
      </w:r>
      <w:r>
        <w:t xml:space="preserve">   Vertebrates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Sharks and Fish</dc:title>
  <dcterms:created xsi:type="dcterms:W3CDTF">2021-10-11T16:36:13Z</dcterms:created>
  <dcterms:modified xsi:type="dcterms:W3CDTF">2021-10-11T16:36:13Z</dcterms:modified>
</cp:coreProperties>
</file>