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Sharpening the Saw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APPEARANCE    </w:t>
      </w:r>
      <w:r>
        <w:t xml:space="preserve">   ART    </w:t>
      </w:r>
      <w:r>
        <w:t xml:space="preserve">   BABY STEPS    </w:t>
      </w:r>
      <w:r>
        <w:t xml:space="preserve">   BALANCE    </w:t>
      </w:r>
      <w:r>
        <w:t xml:space="preserve">   BODY    </w:t>
      </w:r>
      <w:r>
        <w:t xml:space="preserve">   CONFIDENCE    </w:t>
      </w:r>
      <w:r>
        <w:t xml:space="preserve">   DEPOSITS    </w:t>
      </w:r>
      <w:r>
        <w:t xml:space="preserve">   DEPRESSION    </w:t>
      </w:r>
      <w:r>
        <w:t xml:space="preserve">   DIMENSIONS    </w:t>
      </w:r>
      <w:r>
        <w:t xml:space="preserve">   EMOTIONAL    </w:t>
      </w:r>
      <w:r>
        <w:t xml:space="preserve">   HEALTH    </w:t>
      </w:r>
      <w:r>
        <w:t xml:space="preserve">   HEART    </w:t>
      </w:r>
      <w:r>
        <w:t xml:space="preserve">   MEDIA    </w:t>
      </w:r>
      <w:r>
        <w:t xml:space="preserve">   MENTAL    </w:t>
      </w:r>
      <w:r>
        <w:t xml:space="preserve">   MIND    </w:t>
      </w:r>
      <w:r>
        <w:t xml:space="preserve">   OBSESSED    </w:t>
      </w:r>
      <w:r>
        <w:t xml:space="preserve">   PERSONAL BANK ACCOUNT    </w:t>
      </w:r>
      <w:r>
        <w:t xml:space="preserve">   PHYSICAL    </w:t>
      </w:r>
      <w:r>
        <w:t xml:space="preserve">   REALITY    </w:t>
      </w:r>
      <w:r>
        <w:t xml:space="preserve">   RELATIONSHIP BANK ACCOUNT    </w:t>
      </w:r>
      <w:r>
        <w:t xml:space="preserve">   RELATIONSHIPS    </w:t>
      </w:r>
      <w:r>
        <w:t xml:space="preserve">   RENEWAL    </w:t>
      </w:r>
      <w:r>
        <w:t xml:space="preserve">   SOUL    </w:t>
      </w:r>
      <w:r>
        <w:t xml:space="preserve">   SPIRITUAL    </w:t>
      </w:r>
      <w:r>
        <w:t xml:space="preserve">   STRENGTHENING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Sharpening the Saw</dc:title>
  <dcterms:created xsi:type="dcterms:W3CDTF">2021-10-11T16:35:12Z</dcterms:created>
  <dcterms:modified xsi:type="dcterms:W3CDTF">2021-10-11T16:35:12Z</dcterms:modified>
</cp:coreProperties>
</file>