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Shawn Mendes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Aaliyah    </w:t>
      </w:r>
      <w:r>
        <w:t xml:space="preserve">   Benito    </w:t>
      </w:r>
      <w:r>
        <w:t xml:space="preserve">   Camila Cabello    </w:t>
      </w:r>
      <w:r>
        <w:t xml:space="preserve">   Canada    </w:t>
      </w:r>
      <w:r>
        <w:t xml:space="preserve">   Crazy    </w:t>
      </w:r>
      <w:r>
        <w:t xml:space="preserve">   DJ Stitches    </w:t>
      </w:r>
      <w:r>
        <w:t xml:space="preserve">   Grammy    </w:t>
      </w:r>
      <w:r>
        <w:t xml:space="preserve">   Guitar and Piano    </w:t>
      </w:r>
      <w:r>
        <w:t xml:space="preserve">   Hockey and Soccer    </w:t>
      </w:r>
      <w:r>
        <w:t xml:space="preserve">   IKWYDLS    </w:t>
      </w:r>
      <w:r>
        <w:t xml:space="preserve">   In My Blood    </w:t>
      </w:r>
      <w:r>
        <w:t xml:space="preserve">   Island Records    </w:t>
      </w:r>
      <w:r>
        <w:t xml:space="preserve">   Leo the Lion    </w:t>
      </w:r>
      <w:r>
        <w:t xml:space="preserve">   MAGCON    </w:t>
      </w:r>
      <w:r>
        <w:t xml:space="preserve">   Mr Muffin Man    </w:t>
      </w:r>
      <w:r>
        <w:t xml:space="preserve">   Musician    </w:t>
      </w:r>
      <w:r>
        <w:t xml:space="preserve">   Ryan    </w:t>
      </w:r>
      <w:r>
        <w:t xml:space="preserve">   Teddy Geiger    </w:t>
      </w:r>
      <w:r>
        <w:t xml:space="preserve">   The Late Late Shawn    </w:t>
      </w:r>
      <w:r>
        <w:t xml:space="preserve">   TNHMB    </w:t>
      </w:r>
      <w:r>
        <w:t xml:space="preserve">   Tomatoes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Mendes</dc:title>
  <dcterms:created xsi:type="dcterms:W3CDTF">2021-10-11T16:36:37Z</dcterms:created>
  <dcterms:modified xsi:type="dcterms:W3CDTF">2021-10-11T16:36:37Z</dcterms:modified>
</cp:coreProperties>
</file>