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Shawn Mendes Illuminate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understand    </w:t>
      </w:r>
      <w:r>
        <w:t xml:space="preserve">   roses    </w:t>
      </w:r>
      <w:r>
        <w:t xml:space="preserve">   hold on    </w:t>
      </w:r>
      <w:r>
        <w:t xml:space="preserve">   bad reputation    </w:t>
      </w:r>
      <w:r>
        <w:t xml:space="preserve">   patience    </w:t>
      </w:r>
      <w:r>
        <w:t xml:space="preserve">   honest    </w:t>
      </w:r>
      <w:r>
        <w:t xml:space="preserve">   lights on    </w:t>
      </w:r>
      <w:r>
        <w:t xml:space="preserve">   no promises    </w:t>
      </w:r>
      <w:r>
        <w:t xml:space="preserve">   like this    </w:t>
      </w:r>
      <w:r>
        <w:t xml:space="preserve">   dont be a fool    </w:t>
      </w:r>
      <w:r>
        <w:t xml:space="preserve">   three empty words    </w:t>
      </w:r>
      <w:r>
        <w:t xml:space="preserve">   ruin    </w:t>
      </w:r>
      <w:r>
        <w:t xml:space="preserve">   TNHMB    </w:t>
      </w:r>
      <w:r>
        <w:t xml:space="preserve">   treat you better    </w:t>
      </w:r>
      <w:r>
        <w:t xml:space="preserve">   mercy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 Mendes Illuminate</dc:title>
  <dcterms:created xsi:type="dcterms:W3CDTF">2021-10-11T16:35:46Z</dcterms:created>
  <dcterms:modified xsi:type="dcterms:W3CDTF">2021-10-11T16:35:46Z</dcterms:modified>
</cp:coreProperties>
</file>