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Shawn Mendes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Canada    </w:t>
      </w:r>
      <w:r>
        <w:t xml:space="preserve">   Toronto    </w:t>
      </w:r>
      <w:r>
        <w:t xml:space="preserve">   Aaliyah    </w:t>
      </w:r>
      <w:r>
        <w:t xml:space="preserve">   Manuel    </w:t>
      </w:r>
      <w:r>
        <w:t xml:space="preserve">   Karen    </w:t>
      </w:r>
      <w:r>
        <w:t xml:space="preserve">   Cameron Dallas Song    </w:t>
      </w:r>
      <w:r>
        <w:t xml:space="preserve">   Three empty words    </w:t>
      </w:r>
      <w:r>
        <w:t xml:space="preserve">   Air    </w:t>
      </w:r>
      <w:r>
        <w:t xml:space="preserve">   Strings    </w:t>
      </w:r>
      <w:r>
        <w:t xml:space="preserve">   Ruin    </w:t>
      </w:r>
      <w:r>
        <w:t xml:space="preserve">   Don’t be a fool    </w:t>
      </w:r>
      <w:r>
        <w:t xml:space="preserve">   Kid in love    </w:t>
      </w:r>
      <w:r>
        <w:t xml:space="preserve">   A little too much    </w:t>
      </w:r>
      <w:r>
        <w:t xml:space="preserve">   Bad reputation    </w:t>
      </w:r>
      <w:r>
        <w:t xml:space="preserve">   The weight    </w:t>
      </w:r>
      <w:r>
        <w:t xml:space="preserve">   Show you    </w:t>
      </w:r>
      <w:r>
        <w:t xml:space="preserve">   Magcon    </w:t>
      </w:r>
      <w:r>
        <w:t xml:space="preserve">   Imagination    </w:t>
      </w:r>
      <w:r>
        <w:t xml:space="preserve">   Aftertaste    </w:t>
      </w:r>
      <w:r>
        <w:t xml:space="preserve">   Something big    </w:t>
      </w:r>
      <w:r>
        <w:t xml:space="preserve">   Never be alone    </w:t>
      </w:r>
      <w:r>
        <w:t xml:space="preserve">   Roses    </w:t>
      </w:r>
      <w:r>
        <w:t xml:space="preserve">   Hold on    </w:t>
      </w:r>
      <w:r>
        <w:t xml:space="preserve">   Believe    </w:t>
      </w:r>
      <w:r>
        <w:t xml:space="preserve">   Life of the party    </w:t>
      </w:r>
      <w:r>
        <w:t xml:space="preserve">   No promises    </w:t>
      </w:r>
      <w:r>
        <w:t xml:space="preserve">   Stitches    </w:t>
      </w:r>
      <w:r>
        <w:t xml:space="preserve">   Mercy    </w:t>
      </w:r>
      <w:r>
        <w:t xml:space="preserve">   Patience    </w:t>
      </w:r>
      <w:r>
        <w:t xml:space="preserve">   Eight    </w:t>
      </w:r>
      <w:r>
        <w:t xml:space="preserve">   Light bulb    </w:t>
      </w:r>
      <w:r>
        <w:t xml:space="preserve">   Guitar    </w:t>
      </w:r>
      <w:r>
        <w:t xml:space="preserve">   Treat you better    </w:t>
      </w:r>
      <w:r>
        <w:t xml:space="preserve">   Bring it back    </w:t>
      </w:r>
      <w:r>
        <w:t xml:space="preserve">   Crazy    </w:t>
      </w:r>
      <w:r>
        <w:t xml:space="preserve">   Benito    </w:t>
      </w:r>
      <w:r>
        <w:t xml:space="preserve">   Handwritten    </w:t>
      </w:r>
      <w:r>
        <w:t xml:space="preserve">   Illuminate    </w:t>
      </w:r>
      <w:r>
        <w:t xml:space="preserve">   Peter Raul Mendes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Shawn Mendes</dc:title>
  <dcterms:created xsi:type="dcterms:W3CDTF">2021-10-11T16:35:56Z</dcterms:created>
  <dcterms:modified xsi:type="dcterms:W3CDTF">2021-10-11T16:35:56Z</dcterms:modified>
</cp:coreProperties>
</file>