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Shawndale Baby Shower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WIPES    </w:t>
      </w:r>
      <w:r>
        <w:t xml:space="preserve">   TEETHING    </w:t>
      </w:r>
      <w:r>
        <w:t xml:space="preserve">   SWING    </w:t>
      </w:r>
      <w:r>
        <w:t xml:space="preserve">   STROLLER    </w:t>
      </w:r>
      <w:r>
        <w:t xml:space="preserve">   SHAWNDALE    </w:t>
      </w:r>
      <w:r>
        <w:t xml:space="preserve">   RATTLE    </w:t>
      </w:r>
      <w:r>
        <w:t xml:space="preserve">   PACIFIER    </w:t>
      </w:r>
      <w:r>
        <w:t xml:space="preserve">   ONESIE    </w:t>
      </w:r>
      <w:r>
        <w:t xml:space="preserve">   NIPPLE    </w:t>
      </w:r>
      <w:r>
        <w:t xml:space="preserve">   LULLABY    </w:t>
      </w:r>
      <w:r>
        <w:t xml:space="preserve">   KAIDEN    </w:t>
      </w:r>
      <w:r>
        <w:t xml:space="preserve">   HIGH CHAIR    </w:t>
      </w:r>
      <w:r>
        <w:t xml:space="preserve">   FORMULA    </w:t>
      </w:r>
      <w:r>
        <w:t xml:space="preserve">   DIAPER    </w:t>
      </w:r>
      <w:r>
        <w:t xml:space="preserve">   CRIB    </w:t>
      </w:r>
      <w:r>
        <w:t xml:space="preserve">   CRAWL    </w:t>
      </w:r>
      <w:r>
        <w:t xml:space="preserve">   CAR SEAT    </w:t>
      </w:r>
      <w:r>
        <w:t xml:space="preserve">   BOY    </w:t>
      </w:r>
      <w:r>
        <w:t xml:space="preserve">   BOTTLE    </w:t>
      </w:r>
      <w:r>
        <w:t xml:space="preserve">   BOOTIES    </w:t>
      </w:r>
      <w:r>
        <w:t xml:space="preserve">   BLANKET    </w:t>
      </w:r>
      <w:r>
        <w:t xml:space="preserve">   BIB    </w:t>
      </w:r>
      <w:r>
        <w:t xml:space="preserve">   BASSINET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Shawndale Baby Shower </dc:title>
  <dcterms:created xsi:type="dcterms:W3CDTF">2021-10-11T16:35:20Z</dcterms:created>
  <dcterms:modified xsi:type="dcterms:W3CDTF">2021-10-11T16:35:20Z</dcterms:modified>
</cp:coreProperties>
</file>