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Shay's 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geopolitical tension between the USSR and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Russian communist, politician, and political theorist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East Germany and West Germany reunified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mass killing of Jews during and after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Extremely racist views or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where Jews were held during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wall that split East Berlin from West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place dedicated towards Jews during the Holocaust. (Usually a dangerous area)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Ended World War 1 and made Germany pay millions of dollars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banks run out of money and no one has jobs.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Barrier between East Germany and West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Hostility or prejudice towards Jews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government owns everything and people are paid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dictator controls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information to persuade someone persuade someone to do what there saying or join their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truce set by opposing sides in a war to stop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Leader of the Nazi party and ruled over Germany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Shay's vocab word search</dc:title>
  <dcterms:created xsi:type="dcterms:W3CDTF">2021-10-11T16:36:06Z</dcterms:created>
  <dcterms:modified xsi:type="dcterms:W3CDTF">2021-10-11T16:36:06Z</dcterms:modified>
</cp:coreProperties>
</file>