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Shea Richards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vital    </w:t>
      </w:r>
      <w:r>
        <w:t xml:space="preserve">   sniggle    </w:t>
      </w:r>
      <w:r>
        <w:t xml:space="preserve">   reinforcements    </w:t>
      </w:r>
      <w:r>
        <w:t xml:space="preserve">   punctual    </w:t>
      </w:r>
      <w:r>
        <w:t xml:space="preserve">   pomade    </w:t>
      </w:r>
      <w:r>
        <w:t xml:space="preserve">   panning    </w:t>
      </w:r>
      <w:r>
        <w:t xml:space="preserve">   passionate    </w:t>
      </w:r>
      <w:r>
        <w:t xml:space="preserve">   miraculous    </w:t>
      </w:r>
      <w:r>
        <w:t xml:space="preserve">   knucklehead    </w:t>
      </w:r>
      <w:r>
        <w:t xml:space="preserve">   JuvenileDelinquent    </w:t>
      </w:r>
      <w:r>
        <w:t xml:space="preserve">   Infect    </w:t>
      </w:r>
      <w:r>
        <w:t xml:space="preserve">   Incapable    </w:t>
      </w:r>
      <w:r>
        <w:t xml:space="preserve">   Hypnotized    </w:t>
      </w:r>
      <w:r>
        <w:t xml:space="preserve">   hostile    </w:t>
      </w:r>
      <w:r>
        <w:t xml:space="preserve">   Emulate    </w:t>
      </w:r>
      <w:r>
        <w:t xml:space="preserve">   Cockeyed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Shea Richards Crossword Puzzle</dc:title>
  <dcterms:created xsi:type="dcterms:W3CDTF">2021-10-11T16:36:20Z</dcterms:created>
  <dcterms:modified xsi:type="dcterms:W3CDTF">2021-10-11T16:36:20Z</dcterms:modified>
</cp:coreProperties>
</file>