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Sheelah Evans Yoga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Seated forward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Yoga posture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Divine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Withdrawing the mind from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Crown Chakra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Cat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Self Restait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Salute with 8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Root Chakra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Non harm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Throat chakra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gaze continuously, without blinking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Easy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Camel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Half moon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Truthfulness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Self discipline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Regulating of life force through the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Plank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Lotus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Corpse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Childs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Mountain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Heart Chakra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Third eye Chakra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Sheelah Evans Yoga Homework</dc:title>
  <dcterms:created xsi:type="dcterms:W3CDTF">2021-10-11T16:36:51Z</dcterms:created>
  <dcterms:modified xsi:type="dcterms:W3CDTF">2021-10-11T16:36:51Z</dcterms:modified>
</cp:coreProperties>
</file>