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Sheep/Goat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lamb who loses it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forcibly administer a drug in liquid form orally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uncastrated male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Female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young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sheep production when they are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the animal is free to roam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the animal is kept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nutrients for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a group animals of the same species are kept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Removal of the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Sheep giving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young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Meat from sheep over 1 year of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vegetation, such as twigs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goats giving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soft pliant leather prepared from the skin of the chamois or from sheepskin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castrated 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of male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fabric from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female goat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Sheep/Goat Terms</dc:title>
  <dcterms:created xsi:type="dcterms:W3CDTF">2021-10-11T16:36:42Z</dcterms:created>
  <dcterms:modified xsi:type="dcterms:W3CDTF">2021-10-11T16:36:42Z</dcterms:modified>
</cp:coreProperties>
</file>