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Sheep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Designer sheep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Prevents build up of faeces around tail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Prevents naval 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measure used to prevent twin lamb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Lowland breed originating from the Netherlands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Done to prevent the sheep from  becoming lame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Ewe with declining fertility due to harsh conditions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number of lambs reared per ewe mated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Separating ewes from lambs between June and July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With coloured crayon fitted to 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When ewes are moved from a low plane of nutrition to a high plane of nutrition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Scientific term for beastings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Ewes are seasonally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determine singles twin or triplets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Milk Fever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5 months duration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Sire whose offspring are used for slaughter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Farmers often do this with lambs from multiple births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Disease transmitted to humans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Chemical produced by the 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Origin of Border Leicester breed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Native Irish sheep breed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Used to prevent build up of stomach worms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17 days long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Effect to bring ewe in heat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zoonose disease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Sheep</dc:title>
  <dcterms:created xsi:type="dcterms:W3CDTF">2021-10-11T16:35:51Z</dcterms:created>
  <dcterms:modified xsi:type="dcterms:W3CDTF">2021-10-11T16:35:51Z</dcterms:modified>
</cp:coreProperties>
</file>