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Sheep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Chammy    </w:t>
      </w:r>
      <w:r>
        <w:t xml:space="preserve">   Cheviot    </w:t>
      </w:r>
      <w:r>
        <w:t xml:space="preserve">   Columbia    </w:t>
      </w:r>
      <w:r>
        <w:t xml:space="preserve">   Dairy    </w:t>
      </w:r>
      <w:r>
        <w:t xml:space="preserve">   Dorset    </w:t>
      </w:r>
      <w:r>
        <w:t xml:space="preserve">   Dual Purpose    </w:t>
      </w:r>
      <w:r>
        <w:t xml:space="preserve">   Ewe    </w:t>
      </w:r>
      <w:r>
        <w:t xml:space="preserve">   Hampshire    </w:t>
      </w:r>
      <w:r>
        <w:t xml:space="preserve">   Jacob    </w:t>
      </w:r>
      <w:r>
        <w:t xml:space="preserve">   Lamb    </w:t>
      </w:r>
      <w:r>
        <w:t xml:space="preserve">   Lambing    </w:t>
      </w:r>
      <w:r>
        <w:t xml:space="preserve">   Lanolin    </w:t>
      </w:r>
      <w:r>
        <w:t xml:space="preserve">   Lincoln    </w:t>
      </w:r>
      <w:r>
        <w:t xml:space="preserve">   Meat    </w:t>
      </w:r>
      <w:r>
        <w:t xml:space="preserve">   Merino    </w:t>
      </w:r>
      <w:r>
        <w:t xml:space="preserve">   Mutton    </w:t>
      </w:r>
      <w:r>
        <w:t xml:space="preserve">   Ram    </w:t>
      </w:r>
      <w:r>
        <w:t xml:space="preserve">   Rambouillet    </w:t>
      </w:r>
      <w:r>
        <w:t xml:space="preserve">   Sheep    </w:t>
      </w:r>
      <w:r>
        <w:t xml:space="preserve">   Skins    </w:t>
      </w:r>
      <w:r>
        <w:t xml:space="preserve">   Southdown    </w:t>
      </w:r>
      <w:r>
        <w:t xml:space="preserve">   Suffolk    </w:t>
      </w:r>
      <w:r>
        <w:t xml:space="preserve">   Wether    </w:t>
      </w:r>
      <w:r>
        <w:t xml:space="preserve">   Wool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Sheep Terms</dc:title>
  <dcterms:created xsi:type="dcterms:W3CDTF">2021-10-11T16:36:48Z</dcterms:created>
  <dcterms:modified xsi:type="dcterms:W3CDTF">2021-10-11T16:36:48Z</dcterms:modified>
</cp:coreProperties>
</file>