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Sheep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yarn    </w:t>
      </w:r>
      <w:r>
        <w:t xml:space="preserve">   wool    </w:t>
      </w:r>
      <w:r>
        <w:t xml:space="preserve">   wheelbarrow    </w:t>
      </w:r>
      <w:r>
        <w:t xml:space="preserve">   truck    </w:t>
      </w:r>
      <w:r>
        <w:t xml:space="preserve">   trailer    </w:t>
      </w:r>
      <w:r>
        <w:t xml:space="preserve">   spinning    </w:t>
      </w:r>
      <w:r>
        <w:t xml:space="preserve">   show    </w:t>
      </w:r>
      <w:r>
        <w:t xml:space="preserve">   shelter    </w:t>
      </w:r>
      <w:r>
        <w:t xml:space="preserve">   sheepskin    </w:t>
      </w:r>
      <w:r>
        <w:t xml:space="preserve">   shearing    </w:t>
      </w:r>
      <w:r>
        <w:t xml:space="preserve">   ribbon    </w:t>
      </w:r>
      <w:r>
        <w:t xml:space="preserve">   ewe    </w:t>
      </w:r>
      <w:r>
        <w:t xml:space="preserve">   ram    </w:t>
      </w:r>
      <w:r>
        <w:t xml:space="preserve">   pasture    </w:t>
      </w:r>
      <w:r>
        <w:t xml:space="preserve">   lamb    </w:t>
      </w:r>
      <w:r>
        <w:t xml:space="preserve">   judge    </w:t>
      </w:r>
      <w:r>
        <w:t xml:space="preserve">   horns    </w:t>
      </w:r>
      <w:r>
        <w:t xml:space="preserve">   hoof    </w:t>
      </w:r>
      <w:r>
        <w:t xml:space="preserve">   hay    </w:t>
      </w:r>
      <w:r>
        <w:t xml:space="preserve">   grass    </w:t>
      </w:r>
      <w:r>
        <w:t xml:space="preserve">   grain    </w:t>
      </w:r>
      <w:r>
        <w:t xml:space="preserve">   fleece    </w:t>
      </w:r>
      <w:r>
        <w:t xml:space="preserve">   fence    </w:t>
      </w:r>
      <w:r>
        <w:t xml:space="preserve">   chop    </w:t>
      </w:r>
      <w:r>
        <w:t xml:space="preserve">   bucket    </w:t>
      </w:r>
      <w:r>
        <w:t xml:space="preserve">   alfalfa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Word Search</dc:title>
  <dcterms:created xsi:type="dcterms:W3CDTF">2021-10-11T16:36:34Z</dcterms:created>
  <dcterms:modified xsi:type="dcterms:W3CDTF">2021-10-11T16:36:34Z</dcterms:modified>
</cp:coreProperties>
</file>