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Sheep and Goat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Toe    </w:t>
      </w:r>
      <w:r>
        <w:t xml:space="preserve">   Suffolk    </w:t>
      </w:r>
      <w:r>
        <w:t xml:space="preserve">   South Down    </w:t>
      </w:r>
      <w:r>
        <w:t xml:space="preserve">   Spanish Goat    </w:t>
      </w:r>
      <w:r>
        <w:t xml:space="preserve">   Saanen    </w:t>
      </w:r>
      <w:r>
        <w:t xml:space="preserve">   Rambouillet    </w:t>
      </w:r>
      <w:r>
        <w:t xml:space="preserve">   Merino    </w:t>
      </w:r>
      <w:r>
        <w:t xml:space="preserve">   Hampshire    </w:t>
      </w:r>
      <w:r>
        <w:t xml:space="preserve">   Dorset    </w:t>
      </w:r>
      <w:r>
        <w:t xml:space="preserve">   Boer    </w:t>
      </w:r>
      <w:r>
        <w:t xml:space="preserve">   Angora    </w:t>
      </w:r>
      <w:r>
        <w:t xml:space="preserve">   Horn    </w:t>
      </w:r>
      <w:r>
        <w:t xml:space="preserve">   Dock    </w:t>
      </w:r>
      <w:r>
        <w:t xml:space="preserve">   Twist    </w:t>
      </w:r>
      <w:r>
        <w:t xml:space="preserve">   Cap    </w:t>
      </w:r>
      <w:r>
        <w:t xml:space="preserve">   Poll    </w:t>
      </w:r>
      <w:r>
        <w:t xml:space="preserve">   Pin Bone    </w:t>
      </w:r>
      <w:r>
        <w:t xml:space="preserve">   Hock    </w:t>
      </w:r>
      <w:r>
        <w:t xml:space="preserve">   Wether    </w:t>
      </w:r>
      <w:r>
        <w:t xml:space="preserve">   Ram    </w:t>
      </w:r>
      <w:r>
        <w:t xml:space="preserve">   Lamb    </w:t>
      </w:r>
      <w:r>
        <w:t xml:space="preserve">   Kid    </w:t>
      </w:r>
      <w:r>
        <w:t xml:space="preserve">   Herd    </w:t>
      </w:r>
      <w:r>
        <w:t xml:space="preserve">   Flock    </w:t>
      </w:r>
      <w:r>
        <w:t xml:space="preserve">   Ewe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and Goat Vocabulary</dc:title>
  <dcterms:created xsi:type="dcterms:W3CDTF">2021-10-11T16:35:53Z</dcterms:created>
  <dcterms:modified xsi:type="dcterms:W3CDTF">2021-10-11T16:35:53Z</dcterms:modified>
</cp:coreProperties>
</file>