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Sheet 15 Year 10 Military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commissioned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unnecessary, indiscriminate killing of a large number of human beings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soldiers or military units that fight on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member of a band of irregular soldiers, harassing the enemy by surprise raids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compliant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flat piece of metal given as an award for bravery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officer in the U.S. Army, Air Force, or Marine Corps ranking between lieutenant colonel and brigadier general: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send off a body of troops,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ground force unit composed of a headquarters and two or more companies or similar units.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noncommissioned army officer of a rank above that of corporal.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dull yellowish 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commissioned military officer ranking next below a lieutenant colonel and next above a captain.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strengthen with additional personnel, ships, or aircraft: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major administrative and tactical unit, larger than a regiment or brigade and smaller than a corps: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noncommissioned officer ranking above a private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isolating, closing off, or surrounding of a place, as a port, harbor, or city, by hostile ships or troops to prevent entrance or exit.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a military force composed of troops that serve on horseback.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military unit consisting of two or more squads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daggerlike steel weapon that is attached to or at the muzzle of a gun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Sheet 15 Year 10 Military</dc:title>
  <dcterms:created xsi:type="dcterms:W3CDTF">2021-10-11T16:36:22Z</dcterms:created>
  <dcterms:modified xsi:type="dcterms:W3CDTF">2021-10-11T16:36:22Z</dcterms:modified>
</cp:coreProperties>
</file>