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Shelby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gnaws    </w:t>
      </w:r>
      <w:r>
        <w:t xml:space="preserve">   sign    </w:t>
      </w:r>
      <w:r>
        <w:t xml:space="preserve">   gnome    </w:t>
      </w:r>
      <w:r>
        <w:t xml:space="preserve">   knee    </w:t>
      </w:r>
      <w:r>
        <w:t xml:space="preserve">   knock    </w:t>
      </w:r>
      <w:r>
        <w:t xml:space="preserve">   knight    </w:t>
      </w:r>
      <w:r>
        <w:t xml:space="preserve">   knife    </w:t>
      </w:r>
      <w:r>
        <w:t xml:space="preserve">   knit    </w:t>
      </w:r>
      <w:r>
        <w:t xml:space="preserve">   wreath    </w:t>
      </w:r>
      <w:r>
        <w:t xml:space="preserve">   write    </w:t>
      </w:r>
      <w:r>
        <w:t xml:space="preserve">   wring    </w:t>
      </w:r>
      <w:r>
        <w:t xml:space="preserve">   wreck    </w:t>
      </w:r>
      <w:r>
        <w:t xml:space="preserve">   wrote    </w:t>
      </w:r>
      <w:r>
        <w:t xml:space="preserve">   wrists    </w:t>
      </w:r>
      <w:r>
        <w:t xml:space="preserve">   wrap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</dc:title>
  <dcterms:created xsi:type="dcterms:W3CDTF">2021-11-02T03:54:07Z</dcterms:created>
  <dcterms:modified xsi:type="dcterms:W3CDTF">2021-11-02T03:54:07Z</dcterms:modified>
</cp:coreProperties>
</file>