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Shelby Family Reunion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Reunion    </w:t>
      </w:r>
      <w:r>
        <w:t xml:space="preserve">   Labor Day    </w:t>
      </w:r>
      <w:r>
        <w:t xml:space="preserve">   Rangers    </w:t>
      </w:r>
      <w:r>
        <w:t xml:space="preserve">   Stars    </w:t>
      </w:r>
      <w:r>
        <w:t xml:space="preserve">   Mavericks    </w:t>
      </w:r>
      <w:r>
        <w:t xml:space="preserve">   Flip Flops    </w:t>
      </w:r>
      <w:r>
        <w:t xml:space="preserve">   Spanish    </w:t>
      </w:r>
      <w:r>
        <w:t xml:space="preserve">   Tex Mex    </w:t>
      </w:r>
      <w:r>
        <w:t xml:space="preserve">   Barbeque    </w:t>
      </w:r>
      <w:r>
        <w:t xml:space="preserve">   Yellow    </w:t>
      </w:r>
      <w:r>
        <w:t xml:space="preserve">   Bluebonnets    </w:t>
      </w:r>
      <w:r>
        <w:t xml:space="preserve">   Family Tree    </w:t>
      </w:r>
      <w:r>
        <w:t xml:space="preserve">   Mississippi    </w:t>
      </w:r>
      <w:r>
        <w:t xml:space="preserve">   Shelby    </w:t>
      </w:r>
      <w:r>
        <w:t xml:space="preserve">   Family    </w:t>
      </w:r>
      <w:r>
        <w:t xml:space="preserve">   Summer    </w:t>
      </w:r>
      <w:r>
        <w:t xml:space="preserve">   Airplane    </w:t>
      </w:r>
      <w:r>
        <w:t xml:space="preserve">   Dallas Cowboys    </w:t>
      </w:r>
      <w:r>
        <w:t xml:space="preserve">   Texas    </w:t>
      </w:r>
      <w:r>
        <w:t xml:space="preserve">   Dallas    </w:t>
      </w:r>
      <w:r>
        <w:t xml:space="preserve">   Keisha Ellis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Shelby Family Reunion 2018</dc:title>
  <dcterms:created xsi:type="dcterms:W3CDTF">2021-10-11T16:37:02Z</dcterms:created>
  <dcterms:modified xsi:type="dcterms:W3CDTF">2021-10-11T16:37:02Z</dcterms:modified>
</cp:coreProperties>
</file>