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Shelby's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bilingual    </w:t>
      </w:r>
      <w:r>
        <w:t xml:space="preserve">   biceps    </w:t>
      </w:r>
      <w:r>
        <w:t xml:space="preserve">   monolingual    </w:t>
      </w:r>
      <w:r>
        <w:t xml:space="preserve">   bicameral    </w:t>
      </w:r>
      <w:r>
        <w:t xml:space="preserve">   bisect    </w:t>
      </w:r>
      <w:r>
        <w:t xml:space="preserve">   tripod    </w:t>
      </w:r>
      <w:r>
        <w:t xml:space="preserve">   triplets    </w:t>
      </w:r>
      <w:r>
        <w:t xml:space="preserve">   bimonthly    </w:t>
      </w:r>
      <w:r>
        <w:t xml:space="preserve">   biweekly    </w:t>
      </w:r>
      <w:r>
        <w:t xml:space="preserve">   monotone    </w:t>
      </w:r>
      <w:r>
        <w:t xml:space="preserve">   trigonometry    </w:t>
      </w:r>
      <w:r>
        <w:t xml:space="preserve">   binary    </w:t>
      </w:r>
      <w:r>
        <w:t xml:space="preserve">   monotony    </w:t>
      </w:r>
      <w:r>
        <w:t xml:space="preserve">   biennial    </w:t>
      </w:r>
      <w:r>
        <w:t xml:space="preserve">   monopoly    </w:t>
      </w:r>
      <w:r>
        <w:t xml:space="preserve">   monorail    </w:t>
      </w:r>
      <w:r>
        <w:t xml:space="preserve">   triennial    </w:t>
      </w:r>
      <w:r>
        <w:t xml:space="preserve">   trilogy    </w:t>
      </w:r>
      <w:r>
        <w:t xml:space="preserve">   monologue    </w:t>
      </w:r>
      <w:r>
        <w:t xml:space="preserve">   tricentennial    </w:t>
      </w:r>
      <w:r>
        <w:t xml:space="preserve">   triathlon    </w:t>
      </w:r>
      <w:r>
        <w:t xml:space="preserve">   monopod    </w:t>
      </w:r>
      <w:r>
        <w:t xml:space="preserve">   triangle    </w:t>
      </w:r>
      <w:r>
        <w:t xml:space="preserve">   tricolor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Shelby's Word Search</dc:title>
  <dcterms:created xsi:type="dcterms:W3CDTF">2021-10-11T16:36:42Z</dcterms:created>
  <dcterms:modified xsi:type="dcterms:W3CDTF">2021-10-11T16:36:42Z</dcterms:modified>
</cp:coreProperties>
</file>