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Shereens Coin Master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Viking queen    </w:t>
      </w:r>
      <w:r>
        <w:t xml:space="preserve">   Lemon pie    </w:t>
      </w:r>
      <w:r>
        <w:t xml:space="preserve">   Tall tim    </w:t>
      </w:r>
      <w:r>
        <w:t xml:space="preserve">   Nessie    </w:t>
      </w:r>
      <w:r>
        <w:t xml:space="preserve">   Meat pie    </w:t>
      </w:r>
      <w:r>
        <w:t xml:space="preserve">   Mudusa    </w:t>
      </w:r>
      <w:r>
        <w:t xml:space="preserve">   Toffee tree    </w:t>
      </w:r>
      <w:r>
        <w:t xml:space="preserve">   Farm house    </w:t>
      </w:r>
      <w:r>
        <w:t xml:space="preserve">   Sherlock    </w:t>
      </w:r>
      <w:r>
        <w:t xml:space="preserve">   Phantom    </w:t>
      </w:r>
      <w:r>
        <w:t xml:space="preserve">   Royal tent    </w:t>
      </w:r>
      <w:r>
        <w:t xml:space="preserve">   Kettle    </w:t>
      </w:r>
      <w:r>
        <w:t xml:space="preserve">   African warrior    </w:t>
      </w:r>
      <w:r>
        <w:t xml:space="preserve">   All seeing eye    </w:t>
      </w:r>
      <w:r>
        <w:t xml:space="preserve">   Ankh    </w:t>
      </w:r>
      <w:r>
        <w:t xml:space="preserve">   Bill the buffalo    </w:t>
      </w:r>
      <w:r>
        <w:t xml:space="preserve">   Bow master    </w:t>
      </w:r>
      <w:r>
        <w:t xml:space="preserve">   Butterfly    </w:t>
      </w:r>
      <w:r>
        <w:t xml:space="preserve">   Captain nemo    </w:t>
      </w:r>
      <w:r>
        <w:t xml:space="preserve">   Cerberus    </w:t>
      </w:r>
      <w:r>
        <w:t xml:space="preserve">   Cheerful chad    </w:t>
      </w:r>
      <w:r>
        <w:t xml:space="preserve">   Creepy christina    </w:t>
      </w:r>
      <w:r>
        <w:t xml:space="preserve">   Deep diver    </w:t>
      </w:r>
      <w:r>
        <w:t xml:space="preserve">   El diablo    </w:t>
      </w:r>
      <w:r>
        <w:t xml:space="preserve">   Electric eel    </w:t>
      </w:r>
      <w:r>
        <w:t xml:space="preserve">   Eygptian cat    </w:t>
      </w:r>
      <w:r>
        <w:t xml:space="preserve">   Fighting monk    </w:t>
      </w:r>
      <w:r>
        <w:t xml:space="preserve">   Flamingo    </w:t>
      </w:r>
      <w:r>
        <w:t xml:space="preserve">   Fluffy panda    </w:t>
      </w:r>
      <w:r>
        <w:t xml:space="preserve">   Foxy lady    </w:t>
      </w:r>
      <w:r>
        <w:t xml:space="preserve">   Funky penguin    </w:t>
      </w:r>
      <w:r>
        <w:t xml:space="preserve">   Gnome house    </w:t>
      </w:r>
      <w:r>
        <w:t xml:space="preserve">   God father    </w:t>
      </w:r>
      <w:r>
        <w:t xml:space="preserve">   Golden egg    </w:t>
      </w:r>
      <w:r>
        <w:t xml:space="preserve">   Golden george    </w:t>
      </w:r>
      <w:r>
        <w:t xml:space="preserve">   Holy monk    </w:t>
      </w:r>
      <w:r>
        <w:t xml:space="preserve">   Hunters hut    </w:t>
      </w:r>
      <w:r>
        <w:t xml:space="preserve">   Level up    </w:t>
      </w:r>
      <w:r>
        <w:t xml:space="preserve">   Little lucy    </w:t>
      </w:r>
      <w:r>
        <w:t xml:space="preserve">   Little queen    </w:t>
      </w:r>
      <w:r>
        <w:t xml:space="preserve">   Martian lettuce    </w:t>
      </w:r>
      <w:r>
        <w:t xml:space="preserve">   Mighty ra    </w:t>
      </w:r>
      <w:r>
        <w:t xml:space="preserve">   Oasis    </w:t>
      </w:r>
      <w:r>
        <w:t xml:space="preserve">   Princess pei    </w:t>
      </w:r>
      <w:r>
        <w:t xml:space="preserve">   Scarecrow    </w:t>
      </w:r>
      <w:r>
        <w:t xml:space="preserve">   The king    </w:t>
      </w:r>
      <w:r>
        <w:t xml:space="preserve">   Thor    </w:t>
      </w:r>
      <w:r>
        <w:t xml:space="preserve">   Toto    </w:t>
      </w:r>
      <w:r>
        <w:t xml:space="preserve">   Tractor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Shereens Coin Master Word Search </dc:title>
  <dcterms:created xsi:type="dcterms:W3CDTF">2021-10-11T16:37:48Z</dcterms:created>
  <dcterms:modified xsi:type="dcterms:W3CDTF">2021-10-11T16:37:48Z</dcterms:modified>
</cp:coreProperties>
</file>