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Sherese se ooievaarstee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babapoeier    </w:t>
      </w:r>
      <w:r>
        <w:t xml:space="preserve">   borslap    </w:t>
      </w:r>
      <w:r>
        <w:t xml:space="preserve">   bottel    </w:t>
      </w:r>
      <w:r>
        <w:t xml:space="preserve">   doeke    </w:t>
      </w:r>
      <w:r>
        <w:t xml:space="preserve">   kombersie    </w:t>
      </w:r>
      <w:r>
        <w:t xml:space="preserve">   mamma    </w:t>
      </w:r>
      <w:r>
        <w:t xml:space="preserve">   pappa    </w:t>
      </w:r>
      <w:r>
        <w:t xml:space="preserve">   Rose    </w:t>
      </w:r>
      <w:r>
        <w:t xml:space="preserve">   sjampoo    </w:t>
      </w:r>
      <w:r>
        <w:t xml:space="preserve">   tandering    </w:t>
      </w:r>
      <w:r>
        <w:t xml:space="preserve">   Tatum    </w:t>
      </w:r>
      <w:r>
        <w:t xml:space="preserve">   wiggie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Sherese se ooievaarstee</dc:title>
  <dcterms:created xsi:type="dcterms:W3CDTF">2021-10-11T16:37:55Z</dcterms:created>
  <dcterms:modified xsi:type="dcterms:W3CDTF">2021-10-11T16:37:55Z</dcterms:modified>
</cp:coreProperties>
</file>