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Sherlock Holmes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Sherlock's violin manufacturer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hat worn in the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Japanese system of wrestling used by 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nationality is Irene Adler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steps lead up to their quarters at 221b Baker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hat worn in the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hobby does Sherlock take up upon retirement?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sibling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originally suggested name for Sherlock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have eliminated the impossbile, whatever remains, however __________, must be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Holmes's 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16th cousin, twice removed of Sir Arthur C. Doyle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Sherlock's cape fabric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Sherlock Holmes </dc:title>
  <dcterms:created xsi:type="dcterms:W3CDTF">2021-10-11T16:37:04Z</dcterms:created>
  <dcterms:modified xsi:type="dcterms:W3CDTF">2021-10-11T16:37:04Z</dcterms:modified>
</cp:coreProperties>
</file>