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Sherlock Holmes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Initials of 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last word of the last chapter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client of the first story was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 ......  in Bohemia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copper 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colour of hair that the men in the league had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number of orange pips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man with the  .......  lip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speckled band was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........ of Sherlock Holmes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KKK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Sherlock Holmes's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John Watson's occupation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colour of the carbuncle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Sherlock Holmes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engineer's 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..... bachelor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type of dog in the last story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Sherlock Holmes Crossword</dc:title>
  <dcterms:created xsi:type="dcterms:W3CDTF">2021-10-11T16:38:37Z</dcterms:created>
  <dcterms:modified xsi:type="dcterms:W3CDTF">2021-10-11T16:38:37Z</dcterms:modified>
</cp:coreProperties>
</file>