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Sherlock Holmes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John and Sherlock love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Sherlocks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found a dead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Sherlock Holmes and John Watson live on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found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has comitted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Sherlocks nemesis?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Magnifing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"Listen to ________ Sherlock."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"Know your _______ Mycroft"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Sherlocks adress.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we need to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story takes place in__________.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Someone who comitted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Sherlock plays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There was a ___________ at the bank.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"its ________ my dear Watson."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Detective __________ Holmes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 is Sherlocks 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 is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sherlock Holmes series are _________ books.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"molly  dont call the 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I've solved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"im making a 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John and Sherlockes landlord.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British police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Dr. John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_________ is on the loose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Another name for a taxi.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Theres been a 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Sherlock Holmes Crossword</dc:title>
  <dcterms:created xsi:type="dcterms:W3CDTF">2021-10-11T16:37:06Z</dcterms:created>
  <dcterms:modified xsi:type="dcterms:W3CDTF">2021-10-11T16:37:06Z</dcterms:modified>
</cp:coreProperties>
</file>