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Sherlock Holmes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Baker Street    </w:t>
      </w:r>
      <w:r>
        <w:t xml:space="preserve">   Vincent Spaulding    </w:t>
      </w:r>
      <w:r>
        <w:t xml:space="preserve">   shop    </w:t>
      </w:r>
      <w:r>
        <w:t xml:space="preserve">   Mr Merryweather    </w:t>
      </w:r>
      <w:r>
        <w:t xml:space="preserve">   Mr Jones    </w:t>
      </w:r>
      <w:r>
        <w:t xml:space="preserve">   Duncan Ross    </w:t>
      </w:r>
      <w:r>
        <w:t xml:space="preserve">   Jabez Wilson    </w:t>
      </w:r>
      <w:r>
        <w:t xml:space="preserve">   Godfrey Norton    </w:t>
      </w:r>
      <w:r>
        <w:t xml:space="preserve">   Von Kramm    </w:t>
      </w:r>
      <w:r>
        <w:t xml:space="preserve">   Dr Watson    </w:t>
      </w:r>
      <w:r>
        <w:t xml:space="preserve">   Irene Adler    </w:t>
      </w:r>
      <w:r>
        <w:t xml:space="preserve">   Sherlock Holmes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Sherlock Holmes Word Search</dc:title>
  <dcterms:created xsi:type="dcterms:W3CDTF">2021-10-11T16:37:12Z</dcterms:created>
  <dcterms:modified xsi:type="dcterms:W3CDTF">2021-10-11T16:37:12Z</dcterms:modified>
</cp:coreProperties>
</file>