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Sherri's line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Cheyenne    </w:t>
      </w:r>
      <w:r>
        <w:t xml:space="preserve">   Tim    </w:t>
      </w:r>
      <w:r>
        <w:t xml:space="preserve">   Daphne    </w:t>
      </w:r>
      <w:r>
        <w:t xml:space="preserve">   Darla    </w:t>
      </w:r>
      <w:r>
        <w:t xml:space="preserve">   Mandy    </w:t>
      </w:r>
      <w:r>
        <w:t xml:space="preserve">   Elisa    </w:t>
      </w:r>
      <w:r>
        <w:t xml:space="preserve">   Mae    </w:t>
      </w:r>
      <w:r>
        <w:t xml:space="preserve">   Shirlene    </w:t>
      </w:r>
      <w:r>
        <w:t xml:space="preserve">   Tyler    </w:t>
      </w:r>
      <w:r>
        <w:t xml:space="preserve">   Kyla    </w:t>
      </w:r>
      <w:r>
        <w:t xml:space="preserve">   Sandra    </w:t>
      </w:r>
      <w:r>
        <w:t xml:space="preserve">   Marlene    </w:t>
      </w:r>
      <w:r>
        <w:t xml:space="preserve">   Tammi    </w:t>
      </w:r>
      <w:r>
        <w:t xml:space="preserve">   Junie    </w:t>
      </w:r>
      <w:r>
        <w:t xml:space="preserve">   Diane    </w:t>
      </w:r>
      <w:r>
        <w:t xml:space="preserve">   Gena    </w:t>
      </w:r>
      <w:r>
        <w:t xml:space="preserve">   Steven    </w:t>
      </w:r>
      <w:r>
        <w:t xml:space="preserve">   Debra    </w:t>
      </w:r>
      <w:r>
        <w:t xml:space="preserve">   Karen    </w:t>
      </w:r>
      <w:r>
        <w:t xml:space="preserve">   Pam    </w:t>
      </w:r>
      <w:r>
        <w:t xml:space="preserve">   Kristi    </w:t>
      </w:r>
      <w:r>
        <w:t xml:space="preserve">   Sherri    </w:t>
      </w:r>
      <w:r>
        <w:t xml:space="preserve">   Rodney    </w:t>
      </w:r>
      <w:r>
        <w:t xml:space="preserve">   Jack    </w:t>
      </w:r>
      <w:r>
        <w:t xml:space="preserve">   Martin    </w:t>
      </w:r>
      <w:r>
        <w:t xml:space="preserve">   Vincent    </w:t>
      </w:r>
      <w:r>
        <w:t xml:space="preserve">   Virginia    </w:t>
      </w:r>
      <w:r>
        <w:t xml:space="preserve">   Mary    </w:t>
      </w:r>
      <w:r>
        <w:t xml:space="preserve">   Connie    </w:t>
      </w:r>
      <w:r>
        <w:t xml:space="preserve">   Vanessa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Sherri's line</dc:title>
  <dcterms:created xsi:type="dcterms:W3CDTF">2021-10-11T16:38:05Z</dcterms:created>
  <dcterms:modified xsi:type="dcterms:W3CDTF">2021-10-11T16:38:05Z</dcterms:modified>
</cp:coreProperties>
</file>