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Sherryn's baby shower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vince    </w:t>
      </w:r>
      <w:r>
        <w:t xml:space="preserve">   vincent    </w:t>
      </w:r>
      <w:r>
        <w:t xml:space="preserve">   tiger    </w:t>
      </w:r>
      <w:r>
        <w:t xml:space="preserve">   timothy    </w:t>
      </w:r>
      <w:r>
        <w:t xml:space="preserve">   tyler    </w:t>
      </w:r>
      <w:r>
        <w:t xml:space="preserve">   scott    </w:t>
      </w:r>
      <w:r>
        <w:t xml:space="preserve">   sam    </w:t>
      </w:r>
      <w:r>
        <w:t xml:space="preserve">   richard    </w:t>
      </w:r>
      <w:r>
        <w:t xml:space="preserve">   rick    </w:t>
      </w:r>
      <w:r>
        <w:t xml:space="preserve">   russell    </w:t>
      </w:r>
      <w:r>
        <w:t xml:space="preserve">   quinn    </w:t>
      </w:r>
      <w:r>
        <w:t xml:space="preserve">   peter    </w:t>
      </w:r>
      <w:r>
        <w:t xml:space="preserve">   oscar    </w:t>
      </w:r>
      <w:r>
        <w:t xml:space="preserve">   nicholas    </w:t>
      </w:r>
      <w:r>
        <w:t xml:space="preserve">   nick    </w:t>
      </w:r>
      <w:r>
        <w:t xml:space="preserve">   nigel    </w:t>
      </w:r>
      <w:r>
        <w:t xml:space="preserve">   nathan    </w:t>
      </w:r>
      <w:r>
        <w:t xml:space="preserve">   mike    </w:t>
      </w:r>
      <w:r>
        <w:t xml:space="preserve">   marlon    </w:t>
      </w:r>
      <w:r>
        <w:t xml:space="preserve">   michael    </w:t>
      </w:r>
      <w:r>
        <w:t xml:space="preserve">   lewis    </w:t>
      </w:r>
      <w:r>
        <w:t xml:space="preserve">   levi    </w:t>
      </w:r>
      <w:r>
        <w:t xml:space="preserve">   lachlan    </w:t>
      </w:r>
      <w:r>
        <w:t xml:space="preserve">   liam    </w:t>
      </w:r>
      <w:r>
        <w:t xml:space="preserve">   kent    </w:t>
      </w:r>
      <w:r>
        <w:t xml:space="preserve">   keith    </w:t>
      </w:r>
      <w:r>
        <w:t xml:space="preserve">   kevin    </w:t>
      </w:r>
      <w:r>
        <w:t xml:space="preserve">   jerry    </w:t>
      </w:r>
      <w:r>
        <w:t xml:space="preserve">   jacob    </w:t>
      </w:r>
      <w:r>
        <w:t xml:space="preserve">   jack    </w:t>
      </w:r>
      <w:r>
        <w:t xml:space="preserve">   ivan    </w:t>
      </w:r>
      <w:r>
        <w:t xml:space="preserve">   henry    </w:t>
      </w:r>
      <w:r>
        <w:t xml:space="preserve">   hunter    </w:t>
      </w:r>
      <w:r>
        <w:t xml:space="preserve">   george    </w:t>
      </w:r>
      <w:r>
        <w:t xml:space="preserve">   frank    </w:t>
      </w:r>
      <w:r>
        <w:t xml:space="preserve">   fred    </w:t>
      </w:r>
      <w:r>
        <w:t xml:space="preserve">   eli    </w:t>
      </w:r>
      <w:r>
        <w:t xml:space="preserve">   evan    </w:t>
      </w:r>
      <w:r>
        <w:t xml:space="preserve">   ethan    </w:t>
      </w:r>
      <w:r>
        <w:t xml:space="preserve">   derrick    </w:t>
      </w:r>
      <w:r>
        <w:t xml:space="preserve">   declan    </w:t>
      </w:r>
      <w:r>
        <w:t xml:space="preserve">   dean    </w:t>
      </w:r>
      <w:r>
        <w:t xml:space="preserve">   craig    </w:t>
      </w:r>
      <w:r>
        <w:t xml:space="preserve">   chris    </w:t>
      </w:r>
      <w:r>
        <w:t xml:space="preserve">   christian    </w:t>
      </w:r>
      <w:r>
        <w:t xml:space="preserve">   carl    </w:t>
      </w:r>
      <w:r>
        <w:t xml:space="preserve">   brent    </w:t>
      </w:r>
      <w:r>
        <w:t xml:space="preserve">   blake    </w:t>
      </w:r>
      <w:r>
        <w:t xml:space="preserve">   billy    </w:t>
      </w:r>
      <w:r>
        <w:t xml:space="preserve">   benjamin    </w:t>
      </w:r>
      <w:r>
        <w:t xml:space="preserve">   adrian    </w:t>
      </w:r>
      <w:r>
        <w:t xml:space="preserve">   anthony    </w:t>
      </w:r>
      <w:r>
        <w:t xml:space="preserve">   adam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Sherryn's baby shower</dc:title>
  <dcterms:created xsi:type="dcterms:W3CDTF">2021-10-11T16:36:53Z</dcterms:created>
  <dcterms:modified xsi:type="dcterms:W3CDTF">2021-10-11T16:36:53Z</dcterms:modified>
</cp:coreProperties>
</file>