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#ShewmakeraSlucher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</w:tbl>
    <w:p>
      <w:pPr>
        <w:pStyle w:val="WordBankLarge"/>
      </w:pPr>
      <w:r>
        <w:t xml:space="preserve">   Andrew    </w:t>
      </w:r>
      <w:r>
        <w:t xml:space="preserve">   Bailey    </w:t>
      </w:r>
      <w:r>
        <w:t xml:space="preserve">   Bernheim    </w:t>
      </w:r>
      <w:r>
        <w:t xml:space="preserve">   Bohemian    </w:t>
      </w:r>
      <w:r>
        <w:t xml:space="preserve">   Bride    </w:t>
      </w:r>
      <w:r>
        <w:t xml:space="preserve">   Ceremony    </w:t>
      </w:r>
      <w:r>
        <w:t xml:space="preserve">   Church    </w:t>
      </w:r>
      <w:r>
        <w:t xml:space="preserve">   Dress    </w:t>
      </w:r>
      <w:r>
        <w:t xml:space="preserve">   Forever    </w:t>
      </w:r>
      <w:r>
        <w:t xml:space="preserve">   Groom    </w:t>
      </w:r>
      <w:r>
        <w:t xml:space="preserve">   Honeymoon    </w:t>
      </w:r>
      <w:r>
        <w:t xml:space="preserve">   Husband    </w:t>
      </w:r>
      <w:r>
        <w:t xml:space="preserve">   I Do    </w:t>
      </w:r>
      <w:r>
        <w:t xml:space="preserve">   Kiss    </w:t>
      </w:r>
      <w:r>
        <w:t xml:space="preserve">   Love    </w:t>
      </w:r>
      <w:r>
        <w:t xml:space="preserve">   Marriage    </w:t>
      </w:r>
      <w:r>
        <w:t xml:space="preserve">   Natural Bridge    </w:t>
      </w:r>
      <w:r>
        <w:t xml:space="preserve">   October    </w:t>
      </w:r>
      <w:r>
        <w:t xml:space="preserve">   Rings    </w:t>
      </w:r>
      <w:r>
        <w:t xml:space="preserve">   Slucher    </w:t>
      </w:r>
      <w:r>
        <w:t xml:space="preserve">   Something Blue    </w:t>
      </w:r>
      <w:r>
        <w:t xml:space="preserve">   Soulmate    </w:t>
      </w:r>
      <w:r>
        <w:t xml:space="preserve">   Sunflower    </w:t>
      </w:r>
      <w:r>
        <w:t xml:space="preserve">   Vows    </w:t>
      </w:r>
      <w:r>
        <w:t xml:space="preserve">   Wedding    </w:t>
      </w:r>
      <w:r>
        <w:t xml:space="preserve">   Wife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#ShewmakeraSlucher</dc:title>
  <dcterms:created xsi:type="dcterms:W3CDTF">2021-10-10T23:53:23Z</dcterms:created>
  <dcterms:modified xsi:type="dcterms:W3CDTF">2021-10-10T23:53:23Z</dcterms:modified>
</cp:coreProperties>
</file>